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55DE" w14:textId="1CB13CC3" w:rsidR="000B4F9D" w:rsidRDefault="000B4F9D" w:rsidP="000B4F9D">
      <w:pPr>
        <w:rPr>
          <w:b/>
        </w:rPr>
      </w:pPr>
      <w:r>
        <w:rPr>
          <w:b/>
        </w:rPr>
        <w:t xml:space="preserve">Inventarisatie knelpunten aanleg en gebruik van wasplaatsen voor voertuigen/ werktuigen voor agrarische gebruik </w:t>
      </w:r>
    </w:p>
    <w:p w14:paraId="314C7369" w14:textId="77777777" w:rsidR="00091D2B" w:rsidRDefault="00091D2B" w:rsidP="00091D2B">
      <w:pPr>
        <w:ind w:left="227" w:hanging="227"/>
        <w:rPr>
          <w:i/>
        </w:rPr>
      </w:pPr>
    </w:p>
    <w:p w14:paraId="3218D5C5" w14:textId="1E8DD910" w:rsidR="000404AB" w:rsidRDefault="000404AB" w:rsidP="00803CE2">
      <w:pPr>
        <w:ind w:left="227" w:hanging="227"/>
      </w:pPr>
    </w:p>
    <w:tbl>
      <w:tblPr>
        <w:tblStyle w:val="Tabelraster"/>
        <w:tblW w:w="14170" w:type="dxa"/>
        <w:tblLook w:val="04A0" w:firstRow="1" w:lastRow="0" w:firstColumn="1" w:lastColumn="0" w:noHBand="0" w:noVBand="1"/>
      </w:tblPr>
      <w:tblGrid>
        <w:gridCol w:w="4531"/>
        <w:gridCol w:w="9639"/>
      </w:tblGrid>
      <w:tr w:rsidR="00E433AF" w:rsidRPr="00E433AF" w14:paraId="1794BEBD" w14:textId="77777777" w:rsidTr="0038335F">
        <w:trPr>
          <w:cnfStyle w:val="100000000000" w:firstRow="1" w:lastRow="0" w:firstColumn="0" w:lastColumn="0" w:oddVBand="0" w:evenVBand="0" w:oddHBand="0" w:evenHBand="0" w:firstRowFirstColumn="0" w:firstRowLastColumn="0" w:lastRowFirstColumn="0" w:lastRowLastColumn="0"/>
        </w:trPr>
        <w:tc>
          <w:tcPr>
            <w:tcW w:w="4531" w:type="dxa"/>
            <w:shd w:val="clear" w:color="auto" w:fill="D9D9D9" w:themeFill="background1" w:themeFillShade="D9"/>
          </w:tcPr>
          <w:p w14:paraId="7DCDC6C5" w14:textId="77777777" w:rsidR="00E433AF" w:rsidRDefault="00E433AF" w:rsidP="00AC245E">
            <w:r>
              <w:t xml:space="preserve">Algemeen </w:t>
            </w:r>
          </w:p>
          <w:p w14:paraId="5A4F7C76" w14:textId="77777777" w:rsidR="00E433AF" w:rsidRPr="00E433AF" w:rsidRDefault="00E433AF" w:rsidP="00AC245E"/>
        </w:tc>
        <w:tc>
          <w:tcPr>
            <w:tcW w:w="9639" w:type="dxa"/>
            <w:shd w:val="clear" w:color="auto" w:fill="D9D9D9" w:themeFill="background1" w:themeFillShade="D9"/>
          </w:tcPr>
          <w:p w14:paraId="36668F50" w14:textId="77777777" w:rsidR="00E433AF" w:rsidRPr="00E433AF" w:rsidRDefault="00E433AF" w:rsidP="00AC245E"/>
        </w:tc>
      </w:tr>
      <w:tr w:rsidR="00811130" w:rsidRPr="00E433AF" w14:paraId="3ACBBB4F" w14:textId="77777777" w:rsidTr="0038335F">
        <w:tc>
          <w:tcPr>
            <w:tcW w:w="4531" w:type="dxa"/>
          </w:tcPr>
          <w:p w14:paraId="406627DC" w14:textId="77777777" w:rsidR="00811130" w:rsidRPr="0038335F" w:rsidRDefault="00811130" w:rsidP="00AC245E">
            <w:pPr>
              <w:rPr>
                <w:sz w:val="16"/>
                <w:szCs w:val="16"/>
              </w:rPr>
            </w:pPr>
            <w:r w:rsidRPr="0038335F">
              <w:rPr>
                <w:sz w:val="16"/>
                <w:szCs w:val="16"/>
              </w:rPr>
              <w:t>In welke gemeente is uw bedrijf gevestigd</w:t>
            </w:r>
          </w:p>
          <w:p w14:paraId="2A13FC8A" w14:textId="77777777" w:rsidR="00811130" w:rsidRPr="0038335F" w:rsidRDefault="00811130" w:rsidP="00AC245E">
            <w:pPr>
              <w:rPr>
                <w:sz w:val="16"/>
                <w:szCs w:val="16"/>
              </w:rPr>
            </w:pPr>
          </w:p>
        </w:tc>
        <w:tc>
          <w:tcPr>
            <w:tcW w:w="9639" w:type="dxa"/>
          </w:tcPr>
          <w:p w14:paraId="5BCBF6E6" w14:textId="77777777" w:rsidR="00811130" w:rsidRPr="00E433AF" w:rsidRDefault="00811130" w:rsidP="00AC245E"/>
        </w:tc>
      </w:tr>
      <w:tr w:rsidR="00E433AF" w:rsidRPr="00E433AF" w14:paraId="4935E6D3" w14:textId="77777777" w:rsidTr="0038335F">
        <w:tc>
          <w:tcPr>
            <w:tcW w:w="4531" w:type="dxa"/>
          </w:tcPr>
          <w:p w14:paraId="0C8A00CC" w14:textId="72360B7A" w:rsidR="00E433AF" w:rsidRPr="0038335F" w:rsidRDefault="002A7C1B" w:rsidP="002A7C1B">
            <w:pPr>
              <w:rPr>
                <w:sz w:val="16"/>
                <w:szCs w:val="16"/>
              </w:rPr>
            </w:pPr>
            <w:r w:rsidRPr="0038335F">
              <w:rPr>
                <w:sz w:val="16"/>
                <w:szCs w:val="16"/>
              </w:rPr>
              <w:t>H</w:t>
            </w:r>
            <w:r w:rsidR="00330596" w:rsidRPr="0038335F">
              <w:rPr>
                <w:sz w:val="16"/>
                <w:szCs w:val="16"/>
              </w:rPr>
              <w:t xml:space="preserve">eeft u </w:t>
            </w:r>
            <w:r w:rsidRPr="0038335F">
              <w:rPr>
                <w:sz w:val="16"/>
                <w:szCs w:val="16"/>
              </w:rPr>
              <w:t>een</w:t>
            </w:r>
            <w:r w:rsidR="00330596" w:rsidRPr="0038335F">
              <w:rPr>
                <w:sz w:val="16"/>
                <w:szCs w:val="16"/>
              </w:rPr>
              <w:t xml:space="preserve"> wasplaats </w:t>
            </w:r>
            <w:r w:rsidRPr="0038335F">
              <w:rPr>
                <w:sz w:val="16"/>
                <w:szCs w:val="16"/>
              </w:rPr>
              <w:t>voor het reinigen van agrarische voertuigen/werktuigen of bent u van plan binnenkort een wasplaats aan te leggen</w:t>
            </w:r>
            <w:r w:rsidR="00E433AF" w:rsidRPr="0038335F">
              <w:rPr>
                <w:sz w:val="16"/>
                <w:szCs w:val="16"/>
              </w:rPr>
              <w:t xml:space="preserve"> </w:t>
            </w:r>
          </w:p>
          <w:p w14:paraId="335598CB" w14:textId="338EE8E9" w:rsidR="002A7C1B" w:rsidRPr="0038335F" w:rsidRDefault="002A7C1B" w:rsidP="002A7C1B">
            <w:pPr>
              <w:rPr>
                <w:sz w:val="16"/>
                <w:szCs w:val="16"/>
              </w:rPr>
            </w:pPr>
          </w:p>
        </w:tc>
        <w:tc>
          <w:tcPr>
            <w:tcW w:w="9639" w:type="dxa"/>
          </w:tcPr>
          <w:p w14:paraId="75D360CF" w14:textId="77777777" w:rsidR="00E433AF" w:rsidRPr="00E433AF" w:rsidRDefault="00E433AF" w:rsidP="00AC245E"/>
        </w:tc>
      </w:tr>
      <w:tr w:rsidR="002A7C1B" w:rsidRPr="00E433AF" w14:paraId="42BA066F" w14:textId="77777777" w:rsidTr="0038335F">
        <w:tc>
          <w:tcPr>
            <w:tcW w:w="4531" w:type="dxa"/>
          </w:tcPr>
          <w:p w14:paraId="40AEAD18" w14:textId="5B99BA5A" w:rsidR="002A7C1B" w:rsidRPr="0038335F" w:rsidRDefault="002A7C1B" w:rsidP="00AC245E">
            <w:pPr>
              <w:rPr>
                <w:sz w:val="16"/>
                <w:szCs w:val="16"/>
              </w:rPr>
            </w:pPr>
            <w:r w:rsidRPr="0038335F">
              <w:rPr>
                <w:sz w:val="16"/>
                <w:szCs w:val="16"/>
              </w:rPr>
              <w:t>Wanneer is of wordt de wasplaats aangelegd</w:t>
            </w:r>
          </w:p>
          <w:p w14:paraId="32BB6090" w14:textId="77777777" w:rsidR="002A7C1B" w:rsidRPr="0038335F" w:rsidRDefault="002A7C1B" w:rsidP="00AC245E">
            <w:pPr>
              <w:rPr>
                <w:sz w:val="16"/>
                <w:szCs w:val="16"/>
              </w:rPr>
            </w:pPr>
          </w:p>
          <w:p w14:paraId="2A8C4F6F" w14:textId="08334A70" w:rsidR="002A7C1B" w:rsidRPr="0038335F" w:rsidRDefault="002A7C1B" w:rsidP="00AC245E">
            <w:pPr>
              <w:rPr>
                <w:sz w:val="16"/>
                <w:szCs w:val="16"/>
              </w:rPr>
            </w:pPr>
          </w:p>
        </w:tc>
        <w:tc>
          <w:tcPr>
            <w:tcW w:w="9639" w:type="dxa"/>
          </w:tcPr>
          <w:p w14:paraId="63D02220" w14:textId="77777777" w:rsidR="002A7C1B" w:rsidRPr="00E433AF" w:rsidRDefault="002A7C1B" w:rsidP="00AC245E"/>
        </w:tc>
      </w:tr>
      <w:tr w:rsidR="008E2AF0" w:rsidRPr="00E433AF" w14:paraId="14F3FC99" w14:textId="77777777" w:rsidTr="0038335F">
        <w:tc>
          <w:tcPr>
            <w:tcW w:w="4531" w:type="dxa"/>
          </w:tcPr>
          <w:p w14:paraId="75059E4E" w14:textId="2AAA360F" w:rsidR="008E2AF0" w:rsidRPr="0038335F" w:rsidRDefault="008E2AF0" w:rsidP="00B915B1">
            <w:pPr>
              <w:rPr>
                <w:sz w:val="16"/>
                <w:szCs w:val="16"/>
              </w:rPr>
            </w:pPr>
            <w:r w:rsidRPr="0038335F">
              <w:rPr>
                <w:sz w:val="16"/>
                <w:szCs w:val="16"/>
              </w:rPr>
              <w:t xml:space="preserve">Worden op </w:t>
            </w:r>
            <w:r w:rsidR="00D53B9D" w:rsidRPr="0038335F">
              <w:rPr>
                <w:sz w:val="16"/>
                <w:szCs w:val="16"/>
              </w:rPr>
              <w:t xml:space="preserve">de </w:t>
            </w:r>
            <w:r w:rsidRPr="0038335F">
              <w:rPr>
                <w:sz w:val="16"/>
                <w:szCs w:val="16"/>
              </w:rPr>
              <w:t>wasplaats voertuigen/werktuigen gereinigd met gewasbeschermingsmiddelen, zonder gewasbeschermingsmiddelen of een combinatie van beiden?</w:t>
            </w:r>
          </w:p>
          <w:p w14:paraId="7396FE42" w14:textId="77777777" w:rsidR="008E2AF0" w:rsidRPr="0038335F" w:rsidRDefault="008E2AF0" w:rsidP="00B915B1">
            <w:pPr>
              <w:rPr>
                <w:sz w:val="16"/>
                <w:szCs w:val="16"/>
              </w:rPr>
            </w:pPr>
          </w:p>
        </w:tc>
        <w:tc>
          <w:tcPr>
            <w:tcW w:w="9639" w:type="dxa"/>
          </w:tcPr>
          <w:p w14:paraId="02A527C9" w14:textId="77777777" w:rsidR="008E2AF0" w:rsidRPr="00E433AF" w:rsidRDefault="008E2AF0" w:rsidP="00B915B1"/>
        </w:tc>
      </w:tr>
      <w:tr w:rsidR="0059641F" w:rsidRPr="00E433AF" w14:paraId="5CA0AEB9" w14:textId="77777777" w:rsidTr="0038335F">
        <w:trPr>
          <w:trHeight w:val="833"/>
        </w:trPr>
        <w:tc>
          <w:tcPr>
            <w:tcW w:w="4531" w:type="dxa"/>
          </w:tcPr>
          <w:p w14:paraId="319CC4E3" w14:textId="5A89E5DE" w:rsidR="0059641F" w:rsidRPr="0038335F" w:rsidRDefault="0059641F" w:rsidP="00B915B1">
            <w:pPr>
              <w:rPr>
                <w:sz w:val="16"/>
                <w:szCs w:val="16"/>
              </w:rPr>
            </w:pPr>
            <w:r w:rsidRPr="0038335F">
              <w:rPr>
                <w:sz w:val="16"/>
                <w:szCs w:val="16"/>
              </w:rPr>
              <w:t>Bevindt de wasplaats zich buiten of in een gebouw/schuur?</w:t>
            </w:r>
          </w:p>
        </w:tc>
        <w:tc>
          <w:tcPr>
            <w:tcW w:w="9639" w:type="dxa"/>
          </w:tcPr>
          <w:p w14:paraId="663A10BA" w14:textId="77777777" w:rsidR="0059641F" w:rsidRPr="00E433AF" w:rsidRDefault="0059641F" w:rsidP="00B915B1"/>
        </w:tc>
      </w:tr>
    </w:tbl>
    <w:p w14:paraId="17F33194" w14:textId="77777777" w:rsidR="007002C7" w:rsidRDefault="007002C7" w:rsidP="00803CE2"/>
    <w:p w14:paraId="4FB83458" w14:textId="6BF8C5E1" w:rsidR="0038335F" w:rsidRDefault="0038335F" w:rsidP="00803CE2"/>
    <w:p w14:paraId="41CC3C34" w14:textId="77777777" w:rsidR="00025599" w:rsidRDefault="00025599" w:rsidP="00803CE2"/>
    <w:p w14:paraId="76CB8598" w14:textId="77777777" w:rsidR="0038335F" w:rsidRDefault="0038335F" w:rsidP="0038335F">
      <w:r w:rsidRPr="005C6FB8">
        <w:t xml:space="preserve">Mogelijk bent u bij de aanleg of na ingebruikname van de wasplaats tegen knelpunten aangelopen. </w:t>
      </w:r>
      <w:r>
        <w:t>Het doel is om deze knelpunten helder in beeld te krijgen zodat voor de toekomst aan mogelijke oplossingen kan worden gewerkt. Om meer inzicht te krijgen in de knelpunten worden ook vragen gesteld over hoe de wasplaats er uitziet en over de lozingssituatie van het afvalwater en hemelwater van de wasplaats.</w:t>
      </w:r>
    </w:p>
    <w:p w14:paraId="78D10C21" w14:textId="46F1FCEA" w:rsidR="0038335F" w:rsidRPr="005C6FB8" w:rsidRDefault="0038335F" w:rsidP="0038335F">
      <w:r>
        <w:t xml:space="preserve">In de tabel in de rechterkolom kunt u per onderwerp een toelichting en/of een beschrijving geven van het knelpunt waar u tegenaan bent gelopen. </w:t>
      </w:r>
      <w:r w:rsidRPr="00025599">
        <w:t xml:space="preserve">Daarnaast kunt u aangeven hoe het knelpunt is opgelost of wat u als mogelijke oplossing </w:t>
      </w:r>
      <w:r w:rsidR="00756A8B" w:rsidRPr="00025599">
        <w:t xml:space="preserve">voor het knelpunt </w:t>
      </w:r>
      <w:r w:rsidRPr="00025599">
        <w:t>ziet.</w:t>
      </w:r>
      <w:r>
        <w:t xml:space="preserve"> </w:t>
      </w:r>
    </w:p>
    <w:p w14:paraId="2790A179" w14:textId="77777777" w:rsidR="00CB1BDC" w:rsidRDefault="00CB1BDC" w:rsidP="00803CE2"/>
    <w:tbl>
      <w:tblPr>
        <w:tblStyle w:val="Tabelraster"/>
        <w:tblW w:w="13994" w:type="dxa"/>
        <w:tblLook w:val="04A0" w:firstRow="1" w:lastRow="0" w:firstColumn="1" w:lastColumn="0" w:noHBand="0" w:noVBand="1"/>
      </w:tblPr>
      <w:tblGrid>
        <w:gridCol w:w="4435"/>
        <w:gridCol w:w="4826"/>
        <w:gridCol w:w="4733"/>
      </w:tblGrid>
      <w:tr w:rsidR="0038335F" w14:paraId="4247FF24" w14:textId="015701B3" w:rsidTr="0038335F">
        <w:trPr>
          <w:cnfStyle w:val="100000000000" w:firstRow="1" w:lastRow="0" w:firstColumn="0" w:lastColumn="0" w:oddVBand="0" w:evenVBand="0" w:oddHBand="0" w:evenHBand="0" w:firstRowFirstColumn="0" w:firstRowLastColumn="0" w:lastRowFirstColumn="0" w:lastRowLastColumn="0"/>
        </w:trPr>
        <w:tc>
          <w:tcPr>
            <w:tcW w:w="4435" w:type="dxa"/>
            <w:tcBorders>
              <w:bottom w:val="single" w:sz="4" w:space="0" w:color="auto"/>
            </w:tcBorders>
          </w:tcPr>
          <w:p w14:paraId="728F75B9" w14:textId="77777777" w:rsidR="0038335F" w:rsidRPr="0038335F" w:rsidRDefault="0038335F" w:rsidP="00186844">
            <w:pPr>
              <w:rPr>
                <w:sz w:val="16"/>
                <w:szCs w:val="16"/>
              </w:rPr>
            </w:pPr>
          </w:p>
          <w:p w14:paraId="04A42116" w14:textId="77777777" w:rsidR="0038335F" w:rsidRPr="0038335F" w:rsidRDefault="0038335F" w:rsidP="00186844">
            <w:pPr>
              <w:rPr>
                <w:sz w:val="16"/>
                <w:szCs w:val="16"/>
              </w:rPr>
            </w:pPr>
          </w:p>
        </w:tc>
        <w:tc>
          <w:tcPr>
            <w:tcW w:w="4826" w:type="dxa"/>
            <w:tcBorders>
              <w:bottom w:val="single" w:sz="4" w:space="0" w:color="auto"/>
            </w:tcBorders>
          </w:tcPr>
          <w:p w14:paraId="27960B9B" w14:textId="7D9472F6" w:rsidR="0038335F" w:rsidRPr="00E75F27" w:rsidRDefault="0038335F" w:rsidP="00803CE2">
            <w:r>
              <w:t>Toelichting/beschrijving knelpunt</w:t>
            </w:r>
          </w:p>
        </w:tc>
        <w:tc>
          <w:tcPr>
            <w:tcW w:w="4733" w:type="dxa"/>
            <w:tcBorders>
              <w:bottom w:val="single" w:sz="4" w:space="0" w:color="auto"/>
            </w:tcBorders>
          </w:tcPr>
          <w:p w14:paraId="01E8CFA7" w14:textId="04A58DD7" w:rsidR="0038335F" w:rsidRDefault="0038335F" w:rsidP="00803CE2">
            <w:r>
              <w:t>Mogelijke oplossing</w:t>
            </w:r>
          </w:p>
        </w:tc>
      </w:tr>
      <w:tr w:rsidR="0038335F" w14:paraId="5ADF9B33" w14:textId="5B72DFCE" w:rsidTr="0038335F">
        <w:tc>
          <w:tcPr>
            <w:tcW w:w="4435" w:type="dxa"/>
            <w:shd w:val="pct10" w:color="auto" w:fill="auto"/>
          </w:tcPr>
          <w:p w14:paraId="2F69C568" w14:textId="7A27B465" w:rsidR="0038335F" w:rsidRPr="0038335F" w:rsidRDefault="0038335F" w:rsidP="00803CE2">
            <w:pPr>
              <w:rPr>
                <w:b/>
                <w:sz w:val="16"/>
                <w:szCs w:val="16"/>
              </w:rPr>
            </w:pPr>
            <w:r w:rsidRPr="0038335F">
              <w:rPr>
                <w:b/>
                <w:sz w:val="16"/>
                <w:szCs w:val="16"/>
              </w:rPr>
              <w:t>Onderwerp</w:t>
            </w:r>
          </w:p>
          <w:p w14:paraId="1A7832E8" w14:textId="75B4AD50" w:rsidR="0038335F" w:rsidRPr="0038335F" w:rsidRDefault="0038335F" w:rsidP="00803CE2">
            <w:pPr>
              <w:rPr>
                <w:b/>
                <w:sz w:val="16"/>
                <w:szCs w:val="16"/>
              </w:rPr>
            </w:pPr>
          </w:p>
        </w:tc>
        <w:tc>
          <w:tcPr>
            <w:tcW w:w="4826" w:type="dxa"/>
            <w:shd w:val="pct10" w:color="auto" w:fill="auto"/>
          </w:tcPr>
          <w:p w14:paraId="1045A535" w14:textId="77777777" w:rsidR="0038335F" w:rsidRDefault="0038335F" w:rsidP="00803CE2"/>
        </w:tc>
        <w:tc>
          <w:tcPr>
            <w:tcW w:w="4733" w:type="dxa"/>
            <w:shd w:val="pct10" w:color="auto" w:fill="auto"/>
          </w:tcPr>
          <w:p w14:paraId="6100D8A1" w14:textId="77777777" w:rsidR="0038335F" w:rsidRDefault="0038335F" w:rsidP="00803CE2"/>
        </w:tc>
      </w:tr>
      <w:tr w:rsidR="0038335F" w14:paraId="1591FB4C" w14:textId="78839491" w:rsidTr="0038335F">
        <w:tc>
          <w:tcPr>
            <w:tcW w:w="4435" w:type="dxa"/>
          </w:tcPr>
          <w:p w14:paraId="7456604B" w14:textId="40FEB241" w:rsidR="0038335F" w:rsidRPr="0038335F" w:rsidRDefault="0038335F" w:rsidP="00803CE2">
            <w:pPr>
              <w:rPr>
                <w:b/>
                <w:sz w:val="16"/>
                <w:szCs w:val="16"/>
              </w:rPr>
            </w:pPr>
            <w:r w:rsidRPr="0038335F">
              <w:rPr>
                <w:b/>
                <w:sz w:val="16"/>
                <w:szCs w:val="16"/>
              </w:rPr>
              <w:t>Aanleg wasplaats: uitvoering wasplaats</w:t>
            </w:r>
          </w:p>
          <w:p w14:paraId="06094487" w14:textId="77777777" w:rsidR="0038335F" w:rsidRPr="0038335F" w:rsidRDefault="0038335F" w:rsidP="00803CE2">
            <w:pPr>
              <w:rPr>
                <w:sz w:val="16"/>
                <w:szCs w:val="16"/>
              </w:rPr>
            </w:pPr>
          </w:p>
          <w:p w14:paraId="68C04800" w14:textId="70048E70" w:rsidR="0038335F" w:rsidRPr="0038335F" w:rsidRDefault="0038335F" w:rsidP="00803CE2">
            <w:pPr>
              <w:rPr>
                <w:sz w:val="16"/>
                <w:szCs w:val="16"/>
              </w:rPr>
            </w:pPr>
            <w:r w:rsidRPr="0038335F">
              <w:rPr>
                <w:sz w:val="16"/>
                <w:szCs w:val="16"/>
              </w:rPr>
              <w:t>Welke knelpunten waren er bij de aanleg van de vloer wasplaats, leidingwerk, buffervoorziening, ruimtebeslag, andere voorzieningen van de wasplaats?</w:t>
            </w:r>
          </w:p>
          <w:p w14:paraId="67691F0D" w14:textId="77777777" w:rsidR="0038335F" w:rsidRPr="0038335F" w:rsidRDefault="0038335F" w:rsidP="00803CE2">
            <w:pPr>
              <w:rPr>
                <w:sz w:val="16"/>
                <w:szCs w:val="16"/>
              </w:rPr>
            </w:pPr>
          </w:p>
        </w:tc>
        <w:tc>
          <w:tcPr>
            <w:tcW w:w="4826" w:type="dxa"/>
          </w:tcPr>
          <w:p w14:paraId="46D9334D" w14:textId="77777777" w:rsidR="0038335F" w:rsidRDefault="0038335F" w:rsidP="00803CE2"/>
        </w:tc>
        <w:tc>
          <w:tcPr>
            <w:tcW w:w="4733" w:type="dxa"/>
          </w:tcPr>
          <w:p w14:paraId="6AE77715" w14:textId="77777777" w:rsidR="0038335F" w:rsidRDefault="0038335F" w:rsidP="00803CE2"/>
        </w:tc>
      </w:tr>
      <w:tr w:rsidR="0038335F" w14:paraId="259EB1BC" w14:textId="4CD05CEF" w:rsidTr="0038335F">
        <w:tc>
          <w:tcPr>
            <w:tcW w:w="4435" w:type="dxa"/>
          </w:tcPr>
          <w:p w14:paraId="1ABE49D7" w14:textId="77777777" w:rsidR="0038335F" w:rsidRPr="0038335F" w:rsidRDefault="0038335F" w:rsidP="00B915B1">
            <w:pPr>
              <w:rPr>
                <w:b/>
                <w:sz w:val="16"/>
                <w:szCs w:val="16"/>
              </w:rPr>
            </w:pPr>
            <w:r w:rsidRPr="0038335F">
              <w:rPr>
                <w:b/>
                <w:sz w:val="16"/>
                <w:szCs w:val="16"/>
              </w:rPr>
              <w:lastRenderedPageBreak/>
              <w:t>Aanleg wasplaats: ruimtelijke ordening</w:t>
            </w:r>
          </w:p>
          <w:p w14:paraId="11237E5F" w14:textId="77777777" w:rsidR="0038335F" w:rsidRPr="0038335F" w:rsidRDefault="0038335F" w:rsidP="00B915B1">
            <w:pPr>
              <w:rPr>
                <w:sz w:val="16"/>
                <w:szCs w:val="16"/>
              </w:rPr>
            </w:pPr>
          </w:p>
          <w:p w14:paraId="19B3BE02" w14:textId="6410CB0A" w:rsidR="0038335F" w:rsidRPr="0038335F" w:rsidRDefault="0038335F" w:rsidP="00B915B1">
            <w:pPr>
              <w:rPr>
                <w:sz w:val="16"/>
                <w:szCs w:val="16"/>
              </w:rPr>
            </w:pPr>
            <w:r w:rsidRPr="0038335F">
              <w:rPr>
                <w:sz w:val="16"/>
                <w:szCs w:val="16"/>
              </w:rPr>
              <w:t>Welke knelpunten waren er bij de aanleg van de wasplaats met betrekking tot ruimtelijke ordening, bijv. aanleg wasplaats buiten het bouwblok, ander aspecten?</w:t>
            </w:r>
          </w:p>
          <w:p w14:paraId="1F8D0EBF" w14:textId="77777777" w:rsidR="0038335F" w:rsidRPr="0038335F" w:rsidRDefault="0038335F" w:rsidP="00B915B1">
            <w:pPr>
              <w:rPr>
                <w:sz w:val="16"/>
                <w:szCs w:val="16"/>
              </w:rPr>
            </w:pPr>
          </w:p>
          <w:p w14:paraId="017B7BD3" w14:textId="77777777" w:rsidR="0038335F" w:rsidRPr="0038335F" w:rsidRDefault="0038335F" w:rsidP="00B915B1">
            <w:pPr>
              <w:rPr>
                <w:sz w:val="16"/>
                <w:szCs w:val="16"/>
              </w:rPr>
            </w:pPr>
          </w:p>
        </w:tc>
        <w:tc>
          <w:tcPr>
            <w:tcW w:w="4826" w:type="dxa"/>
          </w:tcPr>
          <w:p w14:paraId="7949F73C" w14:textId="77777777" w:rsidR="0038335F" w:rsidRDefault="0038335F" w:rsidP="00B915B1"/>
        </w:tc>
        <w:tc>
          <w:tcPr>
            <w:tcW w:w="4733" w:type="dxa"/>
          </w:tcPr>
          <w:p w14:paraId="708A23D9" w14:textId="77777777" w:rsidR="0038335F" w:rsidRDefault="0038335F" w:rsidP="00B915B1"/>
        </w:tc>
      </w:tr>
      <w:tr w:rsidR="0038335F" w:rsidRPr="00E433AF" w14:paraId="3DD83FD1" w14:textId="7E8E32AA" w:rsidTr="0038335F">
        <w:tc>
          <w:tcPr>
            <w:tcW w:w="4435" w:type="dxa"/>
          </w:tcPr>
          <w:p w14:paraId="68123F42" w14:textId="77777777" w:rsidR="0038335F" w:rsidRPr="0038335F" w:rsidRDefault="0038335F" w:rsidP="00B915B1">
            <w:pPr>
              <w:rPr>
                <w:b/>
                <w:sz w:val="16"/>
                <w:szCs w:val="16"/>
              </w:rPr>
            </w:pPr>
            <w:r w:rsidRPr="0038335F">
              <w:rPr>
                <w:b/>
                <w:sz w:val="16"/>
                <w:szCs w:val="16"/>
              </w:rPr>
              <w:t xml:space="preserve">Aanleg en gebruik wasplaats: waswater </w:t>
            </w:r>
            <w:r w:rsidRPr="0038335F">
              <w:rPr>
                <w:b/>
                <w:sz w:val="16"/>
                <w:szCs w:val="16"/>
                <w:u w:val="single"/>
              </w:rPr>
              <w:t xml:space="preserve">met </w:t>
            </w:r>
            <w:r w:rsidRPr="0038335F">
              <w:rPr>
                <w:b/>
                <w:sz w:val="16"/>
                <w:szCs w:val="16"/>
              </w:rPr>
              <w:t>gewasbeschermingsmiddelen</w:t>
            </w:r>
          </w:p>
          <w:p w14:paraId="0704CD8B" w14:textId="77777777" w:rsidR="0038335F" w:rsidRPr="0038335F" w:rsidRDefault="0038335F" w:rsidP="00B915B1">
            <w:pPr>
              <w:rPr>
                <w:b/>
                <w:sz w:val="16"/>
                <w:szCs w:val="16"/>
              </w:rPr>
            </w:pPr>
          </w:p>
          <w:p w14:paraId="1339D852" w14:textId="343CEA92" w:rsidR="0038335F" w:rsidRPr="0038335F" w:rsidRDefault="0038335F" w:rsidP="00724604">
            <w:pPr>
              <w:pStyle w:val="Lijstalinea"/>
              <w:numPr>
                <w:ilvl w:val="0"/>
                <w:numId w:val="35"/>
              </w:numPr>
              <w:ind w:left="171" w:hanging="171"/>
              <w:rPr>
                <w:sz w:val="16"/>
                <w:szCs w:val="16"/>
              </w:rPr>
            </w:pPr>
            <w:r w:rsidRPr="0038335F">
              <w:rPr>
                <w:sz w:val="16"/>
                <w:szCs w:val="16"/>
              </w:rPr>
              <w:t>Heeft de wasplaats een zuiveringsvoorziening voor gewasbeschermingsmiddelen? Zo ja, wat voor zuiveringsvoorziening (</w:t>
            </w:r>
            <w:proofErr w:type="spellStart"/>
            <w:r w:rsidRPr="0038335F">
              <w:rPr>
                <w:sz w:val="16"/>
                <w:szCs w:val="16"/>
              </w:rPr>
              <w:t>fytobak</w:t>
            </w:r>
            <w:proofErr w:type="spellEnd"/>
            <w:r w:rsidRPr="0038335F">
              <w:rPr>
                <w:sz w:val="16"/>
                <w:szCs w:val="16"/>
              </w:rPr>
              <w:t xml:space="preserve">, </w:t>
            </w:r>
            <w:proofErr w:type="spellStart"/>
            <w:r w:rsidRPr="0038335F">
              <w:rPr>
                <w:sz w:val="16"/>
                <w:szCs w:val="16"/>
              </w:rPr>
              <w:t>heliosec</w:t>
            </w:r>
            <w:proofErr w:type="spellEnd"/>
            <w:r w:rsidRPr="0038335F">
              <w:rPr>
                <w:sz w:val="16"/>
                <w:szCs w:val="16"/>
              </w:rPr>
              <w:t>, anders)?</w:t>
            </w:r>
          </w:p>
          <w:p w14:paraId="1FC80217" w14:textId="77777777" w:rsidR="0038335F" w:rsidRPr="0038335F" w:rsidRDefault="0038335F" w:rsidP="00724604">
            <w:pPr>
              <w:pStyle w:val="Lijstalinea"/>
              <w:numPr>
                <w:ilvl w:val="0"/>
                <w:numId w:val="0"/>
              </w:numPr>
              <w:ind w:left="171"/>
              <w:rPr>
                <w:sz w:val="16"/>
                <w:szCs w:val="16"/>
              </w:rPr>
            </w:pPr>
          </w:p>
          <w:p w14:paraId="2E0B4FB9" w14:textId="4E412533" w:rsidR="0038335F" w:rsidRPr="0038335F" w:rsidRDefault="0038335F" w:rsidP="00724604">
            <w:pPr>
              <w:pStyle w:val="Lijstalinea"/>
              <w:numPr>
                <w:ilvl w:val="0"/>
                <w:numId w:val="35"/>
              </w:numPr>
              <w:ind w:left="171" w:hanging="171"/>
              <w:rPr>
                <w:sz w:val="16"/>
                <w:szCs w:val="16"/>
              </w:rPr>
            </w:pPr>
            <w:r w:rsidRPr="0038335F">
              <w:rPr>
                <w:sz w:val="16"/>
                <w:szCs w:val="16"/>
              </w:rPr>
              <w:t>Welk afvalwater wordt op de voorziening geloosd?</w:t>
            </w:r>
          </w:p>
          <w:p w14:paraId="02FE380A" w14:textId="1375C110" w:rsidR="0038335F" w:rsidRPr="0038335F" w:rsidRDefault="0038335F" w:rsidP="00724604">
            <w:pPr>
              <w:pStyle w:val="Lijstalinea"/>
              <w:numPr>
                <w:ilvl w:val="0"/>
                <w:numId w:val="0"/>
              </w:numPr>
              <w:ind w:left="227"/>
              <w:rPr>
                <w:sz w:val="16"/>
                <w:szCs w:val="16"/>
              </w:rPr>
            </w:pPr>
          </w:p>
          <w:p w14:paraId="20FC99C2" w14:textId="1FFFC319" w:rsidR="0038335F" w:rsidRPr="0038335F" w:rsidRDefault="0038335F" w:rsidP="00724604">
            <w:pPr>
              <w:pStyle w:val="Lijstalinea"/>
              <w:numPr>
                <w:ilvl w:val="0"/>
                <w:numId w:val="35"/>
              </w:numPr>
              <w:ind w:left="171" w:hanging="171"/>
              <w:rPr>
                <w:sz w:val="16"/>
                <w:szCs w:val="16"/>
              </w:rPr>
            </w:pPr>
            <w:r w:rsidRPr="0038335F">
              <w:rPr>
                <w:sz w:val="16"/>
                <w:szCs w:val="16"/>
              </w:rPr>
              <w:t>Wat is de capaciteit van de zuiveringsvoorziening en is deze in de praktijk toereikend?</w:t>
            </w:r>
          </w:p>
          <w:p w14:paraId="0368EB82" w14:textId="77777777" w:rsidR="0038335F" w:rsidRPr="0038335F" w:rsidRDefault="0038335F" w:rsidP="00724604">
            <w:pPr>
              <w:ind w:left="227" w:hanging="227"/>
              <w:rPr>
                <w:sz w:val="16"/>
                <w:szCs w:val="16"/>
              </w:rPr>
            </w:pPr>
          </w:p>
          <w:p w14:paraId="2127DA83" w14:textId="08E6316B" w:rsidR="0038335F" w:rsidRPr="0038335F" w:rsidRDefault="0038335F" w:rsidP="00B915B1">
            <w:pPr>
              <w:pStyle w:val="Lijstalinea"/>
              <w:numPr>
                <w:ilvl w:val="0"/>
                <w:numId w:val="35"/>
              </w:numPr>
              <w:ind w:left="171" w:hanging="171"/>
              <w:rPr>
                <w:sz w:val="16"/>
                <w:szCs w:val="16"/>
              </w:rPr>
            </w:pPr>
            <w:r w:rsidRPr="0038335F">
              <w:rPr>
                <w:sz w:val="16"/>
                <w:szCs w:val="16"/>
              </w:rPr>
              <w:t xml:space="preserve">Wordt er geloosd </w:t>
            </w:r>
            <w:r w:rsidRPr="0038335F">
              <w:rPr>
                <w:sz w:val="16"/>
                <w:szCs w:val="16"/>
                <w:u w:val="single"/>
              </w:rPr>
              <w:t>vanuit</w:t>
            </w:r>
            <w:r w:rsidRPr="0038335F">
              <w:rPr>
                <w:sz w:val="16"/>
                <w:szCs w:val="16"/>
              </w:rPr>
              <w:t xml:space="preserve"> de zuiveringsvoorziening? Zo ja, wanneer, en waarop wordt geloosd?</w:t>
            </w:r>
          </w:p>
          <w:p w14:paraId="34272A24" w14:textId="7518BFBC" w:rsidR="0038335F" w:rsidRPr="0038335F" w:rsidRDefault="0038335F" w:rsidP="008E2AF0">
            <w:pPr>
              <w:rPr>
                <w:sz w:val="16"/>
                <w:szCs w:val="16"/>
              </w:rPr>
            </w:pPr>
          </w:p>
          <w:p w14:paraId="51808190" w14:textId="77777777" w:rsidR="0038335F" w:rsidRPr="0038335F" w:rsidRDefault="0038335F" w:rsidP="008E2AF0">
            <w:pPr>
              <w:rPr>
                <w:sz w:val="16"/>
                <w:szCs w:val="16"/>
              </w:rPr>
            </w:pPr>
          </w:p>
          <w:p w14:paraId="6EADD6DE" w14:textId="311E1A7E" w:rsidR="0038335F" w:rsidRPr="0038335F" w:rsidRDefault="0038335F" w:rsidP="008E2AF0">
            <w:pPr>
              <w:rPr>
                <w:sz w:val="16"/>
                <w:szCs w:val="16"/>
              </w:rPr>
            </w:pPr>
            <w:r w:rsidRPr="0038335F">
              <w:rPr>
                <w:sz w:val="16"/>
                <w:szCs w:val="16"/>
              </w:rPr>
              <w:t>Waren er knelpunten bij de aanleg van de zuiveringsvoorziening?</w:t>
            </w:r>
          </w:p>
          <w:p w14:paraId="04976CA8" w14:textId="77777777" w:rsidR="0038335F" w:rsidRPr="0038335F" w:rsidRDefault="0038335F" w:rsidP="008E2AF0">
            <w:pPr>
              <w:rPr>
                <w:sz w:val="16"/>
                <w:szCs w:val="16"/>
              </w:rPr>
            </w:pPr>
          </w:p>
          <w:p w14:paraId="563446A8" w14:textId="0D2B6EE9" w:rsidR="0038335F" w:rsidRPr="0038335F" w:rsidRDefault="0038335F" w:rsidP="008E2AF0">
            <w:pPr>
              <w:rPr>
                <w:sz w:val="16"/>
                <w:szCs w:val="16"/>
              </w:rPr>
            </w:pPr>
            <w:r w:rsidRPr="0038335F">
              <w:rPr>
                <w:sz w:val="16"/>
                <w:szCs w:val="16"/>
              </w:rPr>
              <w:t>Ervaart u knelpunten ten aanzien van het gebruik van de zuiveringsvoorziening voor gewasbeschermingsmiddelen? Zo ja, graag toelichten</w:t>
            </w:r>
          </w:p>
          <w:p w14:paraId="4B2BC24D" w14:textId="79D94EB4" w:rsidR="0038335F" w:rsidRDefault="0038335F" w:rsidP="008E2AF0">
            <w:pPr>
              <w:rPr>
                <w:sz w:val="16"/>
                <w:szCs w:val="16"/>
              </w:rPr>
            </w:pPr>
          </w:p>
          <w:p w14:paraId="20AD3E83" w14:textId="3143E974" w:rsidR="0038335F" w:rsidRDefault="0038335F" w:rsidP="008E2AF0">
            <w:pPr>
              <w:rPr>
                <w:sz w:val="16"/>
                <w:szCs w:val="16"/>
              </w:rPr>
            </w:pPr>
          </w:p>
          <w:p w14:paraId="155FD405" w14:textId="77777777" w:rsidR="0038335F" w:rsidRPr="0038335F" w:rsidRDefault="0038335F" w:rsidP="008E2AF0">
            <w:pPr>
              <w:rPr>
                <w:sz w:val="16"/>
                <w:szCs w:val="16"/>
              </w:rPr>
            </w:pPr>
          </w:p>
          <w:p w14:paraId="10F688B8" w14:textId="77777777" w:rsidR="0038335F" w:rsidRPr="0038335F" w:rsidRDefault="0038335F" w:rsidP="00B915B1">
            <w:pPr>
              <w:pStyle w:val="Lijstalinea"/>
              <w:numPr>
                <w:ilvl w:val="0"/>
                <w:numId w:val="0"/>
              </w:numPr>
              <w:ind w:left="171"/>
              <w:rPr>
                <w:sz w:val="16"/>
                <w:szCs w:val="16"/>
              </w:rPr>
            </w:pPr>
          </w:p>
        </w:tc>
        <w:tc>
          <w:tcPr>
            <w:tcW w:w="4826" w:type="dxa"/>
          </w:tcPr>
          <w:p w14:paraId="5CE7A600" w14:textId="77777777" w:rsidR="0038335F" w:rsidRPr="00E433AF" w:rsidRDefault="0038335F" w:rsidP="00B915B1"/>
        </w:tc>
        <w:tc>
          <w:tcPr>
            <w:tcW w:w="4733" w:type="dxa"/>
          </w:tcPr>
          <w:p w14:paraId="303AA742" w14:textId="77777777" w:rsidR="0038335F" w:rsidRPr="00E433AF" w:rsidRDefault="0038335F" w:rsidP="00B915B1"/>
        </w:tc>
      </w:tr>
      <w:tr w:rsidR="0038335F" w:rsidRPr="00E433AF" w14:paraId="0FFB1344" w14:textId="552F606C" w:rsidTr="0038335F">
        <w:tc>
          <w:tcPr>
            <w:tcW w:w="4435" w:type="dxa"/>
          </w:tcPr>
          <w:p w14:paraId="34188968" w14:textId="2A5F2421" w:rsidR="0038335F" w:rsidRPr="0038335F" w:rsidRDefault="0038335F" w:rsidP="00B915B1">
            <w:pPr>
              <w:rPr>
                <w:b/>
                <w:sz w:val="16"/>
                <w:szCs w:val="16"/>
              </w:rPr>
            </w:pPr>
            <w:r w:rsidRPr="0038335F">
              <w:rPr>
                <w:b/>
                <w:sz w:val="16"/>
                <w:szCs w:val="16"/>
              </w:rPr>
              <w:lastRenderedPageBreak/>
              <w:t xml:space="preserve">Aanleg en gebruik: waswater </w:t>
            </w:r>
            <w:r w:rsidRPr="0038335F">
              <w:rPr>
                <w:b/>
                <w:sz w:val="16"/>
                <w:szCs w:val="16"/>
                <w:u w:val="single"/>
              </w:rPr>
              <w:t>zonder</w:t>
            </w:r>
            <w:r w:rsidRPr="0038335F">
              <w:rPr>
                <w:b/>
                <w:sz w:val="16"/>
                <w:szCs w:val="16"/>
              </w:rPr>
              <w:t xml:space="preserve"> gewasbeschermingsmiddel</w:t>
            </w:r>
          </w:p>
          <w:p w14:paraId="1EF9DA6F" w14:textId="77777777" w:rsidR="0038335F" w:rsidRPr="0038335F" w:rsidRDefault="0038335F" w:rsidP="00B915B1">
            <w:pPr>
              <w:rPr>
                <w:sz w:val="16"/>
                <w:szCs w:val="16"/>
              </w:rPr>
            </w:pPr>
          </w:p>
          <w:p w14:paraId="11954098" w14:textId="77777777" w:rsidR="0038335F" w:rsidRPr="0038335F" w:rsidRDefault="0038335F" w:rsidP="00365334">
            <w:pPr>
              <w:pStyle w:val="Lijstalinea"/>
              <w:numPr>
                <w:ilvl w:val="0"/>
                <w:numId w:val="35"/>
              </w:numPr>
              <w:ind w:left="171" w:hanging="171"/>
              <w:rPr>
                <w:sz w:val="16"/>
                <w:szCs w:val="16"/>
              </w:rPr>
            </w:pPr>
            <w:r w:rsidRPr="0038335F">
              <w:rPr>
                <w:sz w:val="16"/>
                <w:szCs w:val="16"/>
              </w:rPr>
              <w:t xml:space="preserve">Waar wordt het waswater van voertuigen/werktuigen </w:t>
            </w:r>
            <w:r w:rsidRPr="0038335F">
              <w:rPr>
                <w:sz w:val="16"/>
                <w:szCs w:val="16"/>
                <w:u w:val="single"/>
              </w:rPr>
              <w:t>zonder</w:t>
            </w:r>
            <w:r w:rsidRPr="0038335F">
              <w:rPr>
                <w:sz w:val="16"/>
                <w:szCs w:val="16"/>
              </w:rPr>
              <w:t xml:space="preserve"> gewasbeschermingsmiddel op geloosd? </w:t>
            </w:r>
          </w:p>
          <w:p w14:paraId="3DA16489" w14:textId="77777777" w:rsidR="0038335F" w:rsidRPr="0038335F" w:rsidRDefault="0038335F" w:rsidP="00365334">
            <w:pPr>
              <w:pStyle w:val="Lijstalinea"/>
              <w:numPr>
                <w:ilvl w:val="0"/>
                <w:numId w:val="0"/>
              </w:numPr>
              <w:ind w:left="171"/>
              <w:rPr>
                <w:sz w:val="16"/>
                <w:szCs w:val="16"/>
              </w:rPr>
            </w:pPr>
            <w:r w:rsidRPr="0038335F">
              <w:rPr>
                <w:sz w:val="16"/>
                <w:szCs w:val="16"/>
              </w:rPr>
              <w:t>(bodem, riolering, oppervlaktewater, infiltratievoorziening, anders?)</w:t>
            </w:r>
          </w:p>
          <w:p w14:paraId="123B8794" w14:textId="77777777" w:rsidR="0038335F" w:rsidRPr="0038335F" w:rsidRDefault="0038335F" w:rsidP="00365334">
            <w:pPr>
              <w:pStyle w:val="Lijstalinea"/>
              <w:numPr>
                <w:ilvl w:val="0"/>
                <w:numId w:val="0"/>
              </w:numPr>
              <w:ind w:left="171"/>
              <w:rPr>
                <w:sz w:val="16"/>
                <w:szCs w:val="16"/>
              </w:rPr>
            </w:pPr>
          </w:p>
          <w:p w14:paraId="6918D982" w14:textId="715A2C64" w:rsidR="0038335F" w:rsidRPr="0038335F" w:rsidRDefault="0038335F" w:rsidP="00365334">
            <w:pPr>
              <w:pStyle w:val="Lijstalinea"/>
              <w:numPr>
                <w:ilvl w:val="0"/>
                <w:numId w:val="35"/>
              </w:numPr>
              <w:ind w:left="171" w:hanging="171"/>
              <w:rPr>
                <w:sz w:val="16"/>
                <w:szCs w:val="16"/>
              </w:rPr>
            </w:pPr>
            <w:r w:rsidRPr="0038335F">
              <w:rPr>
                <w:sz w:val="16"/>
                <w:szCs w:val="16"/>
              </w:rPr>
              <w:t xml:space="preserve">Ervaart u knelpunten ten aanzien van het lozen van het waswater </w:t>
            </w:r>
            <w:r w:rsidRPr="0038335F">
              <w:rPr>
                <w:sz w:val="16"/>
                <w:szCs w:val="16"/>
                <w:u w:val="single"/>
              </w:rPr>
              <w:t>zonder</w:t>
            </w:r>
            <w:r w:rsidRPr="0038335F">
              <w:rPr>
                <w:sz w:val="16"/>
                <w:szCs w:val="16"/>
              </w:rPr>
              <w:t xml:space="preserve"> gewasbeschermingsmiddelen (praktisch, discussie bevoegd gezag, anders?)</w:t>
            </w:r>
          </w:p>
          <w:p w14:paraId="434A80BC" w14:textId="77777777" w:rsidR="0038335F" w:rsidRPr="0038335F" w:rsidRDefault="0038335F" w:rsidP="00B915B1">
            <w:pPr>
              <w:rPr>
                <w:sz w:val="16"/>
                <w:szCs w:val="16"/>
              </w:rPr>
            </w:pPr>
          </w:p>
          <w:p w14:paraId="7D0A3409" w14:textId="77777777" w:rsidR="0038335F" w:rsidRPr="0038335F" w:rsidRDefault="0038335F" w:rsidP="00B915B1">
            <w:pPr>
              <w:rPr>
                <w:sz w:val="16"/>
                <w:szCs w:val="16"/>
              </w:rPr>
            </w:pPr>
          </w:p>
        </w:tc>
        <w:tc>
          <w:tcPr>
            <w:tcW w:w="4826" w:type="dxa"/>
          </w:tcPr>
          <w:p w14:paraId="0B7B305D" w14:textId="77777777" w:rsidR="0038335F" w:rsidRPr="00E433AF" w:rsidRDefault="0038335F" w:rsidP="00B915B1"/>
        </w:tc>
        <w:tc>
          <w:tcPr>
            <w:tcW w:w="4733" w:type="dxa"/>
          </w:tcPr>
          <w:p w14:paraId="1592FA16" w14:textId="77777777" w:rsidR="0038335F" w:rsidRPr="00E433AF" w:rsidRDefault="0038335F" w:rsidP="00B915B1"/>
        </w:tc>
      </w:tr>
      <w:tr w:rsidR="0038335F" w14:paraId="57FD1E62" w14:textId="4290D238" w:rsidTr="0038335F">
        <w:trPr>
          <w:trHeight w:val="276"/>
        </w:trPr>
        <w:tc>
          <w:tcPr>
            <w:tcW w:w="4435" w:type="dxa"/>
          </w:tcPr>
          <w:p w14:paraId="5DE83FDB" w14:textId="5F4F82D3" w:rsidR="0038335F" w:rsidRPr="0038335F" w:rsidRDefault="0038335F" w:rsidP="00365334">
            <w:pPr>
              <w:rPr>
                <w:sz w:val="16"/>
                <w:szCs w:val="16"/>
              </w:rPr>
            </w:pPr>
            <w:r w:rsidRPr="0038335F">
              <w:rPr>
                <w:b/>
                <w:sz w:val="16"/>
                <w:szCs w:val="16"/>
              </w:rPr>
              <w:t>Aanleg en gebruik: hemelwater van de wasplaats</w:t>
            </w:r>
          </w:p>
          <w:p w14:paraId="085AD4E3" w14:textId="77777777" w:rsidR="0038335F" w:rsidRPr="0038335F" w:rsidRDefault="0038335F" w:rsidP="00365334">
            <w:pPr>
              <w:rPr>
                <w:sz w:val="16"/>
                <w:szCs w:val="16"/>
              </w:rPr>
            </w:pPr>
          </w:p>
          <w:p w14:paraId="1E37D768" w14:textId="77777777" w:rsidR="0038335F" w:rsidRPr="0038335F" w:rsidRDefault="0038335F" w:rsidP="00365334">
            <w:pPr>
              <w:pStyle w:val="Lijstalinea"/>
              <w:numPr>
                <w:ilvl w:val="0"/>
                <w:numId w:val="35"/>
              </w:numPr>
              <w:ind w:left="171" w:hanging="171"/>
              <w:rPr>
                <w:sz w:val="16"/>
                <w:szCs w:val="16"/>
              </w:rPr>
            </w:pPr>
            <w:r w:rsidRPr="0038335F">
              <w:rPr>
                <w:sz w:val="16"/>
                <w:szCs w:val="16"/>
              </w:rPr>
              <w:t>Is de wasplaats voorzien van een overkapping/afdekking?</w:t>
            </w:r>
          </w:p>
          <w:p w14:paraId="31E6A540" w14:textId="77777777" w:rsidR="0038335F" w:rsidRPr="0038335F" w:rsidRDefault="0038335F" w:rsidP="00365334">
            <w:pPr>
              <w:rPr>
                <w:sz w:val="16"/>
                <w:szCs w:val="16"/>
              </w:rPr>
            </w:pPr>
          </w:p>
          <w:p w14:paraId="785E6947" w14:textId="34D23E60" w:rsidR="0038335F" w:rsidRPr="0038335F" w:rsidRDefault="0038335F" w:rsidP="00365334">
            <w:pPr>
              <w:pStyle w:val="Lijstalinea"/>
              <w:numPr>
                <w:ilvl w:val="0"/>
                <w:numId w:val="35"/>
              </w:numPr>
              <w:ind w:left="171" w:hanging="171"/>
              <w:rPr>
                <w:sz w:val="16"/>
                <w:szCs w:val="16"/>
              </w:rPr>
            </w:pPr>
            <w:r w:rsidRPr="0038335F">
              <w:rPr>
                <w:sz w:val="16"/>
                <w:szCs w:val="16"/>
              </w:rPr>
              <w:t xml:space="preserve">Waar wordt het hemelwater van de wasplaats of de overkapping op geloosd? </w:t>
            </w:r>
          </w:p>
          <w:p w14:paraId="58F9D19C" w14:textId="6B518C0F" w:rsidR="0038335F" w:rsidRPr="0038335F" w:rsidRDefault="0038335F" w:rsidP="00365334">
            <w:pPr>
              <w:pStyle w:val="Lijstalinea"/>
              <w:numPr>
                <w:ilvl w:val="0"/>
                <w:numId w:val="0"/>
              </w:numPr>
              <w:ind w:left="171"/>
              <w:rPr>
                <w:sz w:val="16"/>
                <w:szCs w:val="16"/>
              </w:rPr>
            </w:pPr>
            <w:r w:rsidRPr="0038335F">
              <w:rPr>
                <w:sz w:val="16"/>
                <w:szCs w:val="16"/>
              </w:rPr>
              <w:t>(bodem, riolering, oppervlaktewater, infiltratievoorziening, anders?)</w:t>
            </w:r>
          </w:p>
          <w:p w14:paraId="02EB4197" w14:textId="77777777" w:rsidR="0038335F" w:rsidRPr="0038335F" w:rsidRDefault="0038335F" w:rsidP="00365334">
            <w:pPr>
              <w:pStyle w:val="Lijstalinea"/>
              <w:numPr>
                <w:ilvl w:val="0"/>
                <w:numId w:val="0"/>
              </w:numPr>
              <w:ind w:left="171"/>
              <w:rPr>
                <w:sz w:val="16"/>
                <w:szCs w:val="16"/>
              </w:rPr>
            </w:pPr>
          </w:p>
          <w:p w14:paraId="163FF142" w14:textId="532E6D48" w:rsidR="0038335F" w:rsidRPr="0038335F" w:rsidRDefault="0038335F" w:rsidP="00365334">
            <w:pPr>
              <w:pStyle w:val="Lijstalinea"/>
              <w:numPr>
                <w:ilvl w:val="0"/>
                <w:numId w:val="35"/>
              </w:numPr>
              <w:ind w:left="171" w:hanging="171"/>
              <w:rPr>
                <w:sz w:val="16"/>
                <w:szCs w:val="16"/>
              </w:rPr>
            </w:pPr>
            <w:r w:rsidRPr="0038335F">
              <w:rPr>
                <w:sz w:val="16"/>
                <w:szCs w:val="16"/>
              </w:rPr>
              <w:t>Ervaart u knelpunten ten aanzien van het lozen van het hemelwater van de wasplaats of overkapping (praktisch, discussie bevoegd gezag, anders?)</w:t>
            </w:r>
          </w:p>
          <w:p w14:paraId="3513939E" w14:textId="77777777" w:rsidR="0038335F" w:rsidRPr="0038335F" w:rsidRDefault="0038335F" w:rsidP="00803CE2">
            <w:pPr>
              <w:rPr>
                <w:sz w:val="16"/>
                <w:szCs w:val="16"/>
              </w:rPr>
            </w:pPr>
          </w:p>
          <w:p w14:paraId="23E4F1DE" w14:textId="77777777" w:rsidR="0038335F" w:rsidRDefault="0038335F" w:rsidP="00803CE2">
            <w:pPr>
              <w:rPr>
                <w:sz w:val="16"/>
                <w:szCs w:val="16"/>
              </w:rPr>
            </w:pPr>
          </w:p>
          <w:p w14:paraId="36676574" w14:textId="1855853B" w:rsidR="0038335F" w:rsidRPr="0038335F" w:rsidRDefault="0038335F" w:rsidP="00803CE2">
            <w:pPr>
              <w:rPr>
                <w:sz w:val="16"/>
                <w:szCs w:val="16"/>
              </w:rPr>
            </w:pPr>
          </w:p>
        </w:tc>
        <w:tc>
          <w:tcPr>
            <w:tcW w:w="4826" w:type="dxa"/>
          </w:tcPr>
          <w:p w14:paraId="37ABE1AB" w14:textId="77777777" w:rsidR="0038335F" w:rsidRDefault="0038335F" w:rsidP="00803CE2"/>
        </w:tc>
        <w:tc>
          <w:tcPr>
            <w:tcW w:w="4733" w:type="dxa"/>
          </w:tcPr>
          <w:p w14:paraId="48DD78F9" w14:textId="77777777" w:rsidR="0038335F" w:rsidRDefault="0038335F" w:rsidP="00803CE2"/>
        </w:tc>
      </w:tr>
      <w:tr w:rsidR="0038335F" w14:paraId="560E7A09" w14:textId="7376BEFF" w:rsidTr="0038335F">
        <w:trPr>
          <w:trHeight w:val="276"/>
        </w:trPr>
        <w:tc>
          <w:tcPr>
            <w:tcW w:w="4435" w:type="dxa"/>
          </w:tcPr>
          <w:p w14:paraId="5EA8CF66" w14:textId="7CF8B201" w:rsidR="0038335F" w:rsidRPr="0038335F" w:rsidRDefault="0038335F" w:rsidP="0059641F">
            <w:pPr>
              <w:rPr>
                <w:b/>
                <w:sz w:val="16"/>
                <w:szCs w:val="16"/>
              </w:rPr>
            </w:pPr>
            <w:r w:rsidRPr="0038335F">
              <w:rPr>
                <w:b/>
                <w:sz w:val="16"/>
                <w:szCs w:val="16"/>
              </w:rPr>
              <w:t>Aanleg en gebruik: gezamenlijke wasplaats</w:t>
            </w:r>
          </w:p>
          <w:p w14:paraId="09465C09" w14:textId="77777777" w:rsidR="0038335F" w:rsidRPr="0038335F" w:rsidRDefault="0038335F" w:rsidP="0059641F">
            <w:pPr>
              <w:rPr>
                <w:sz w:val="16"/>
                <w:szCs w:val="16"/>
              </w:rPr>
            </w:pPr>
          </w:p>
          <w:p w14:paraId="7B0E0591" w14:textId="63F876E5" w:rsidR="0038335F" w:rsidRPr="0038335F" w:rsidRDefault="0038335F" w:rsidP="00B12DDF">
            <w:pPr>
              <w:pStyle w:val="Lijstalinea"/>
              <w:numPr>
                <w:ilvl w:val="0"/>
                <w:numId w:val="35"/>
              </w:numPr>
              <w:ind w:left="171" w:hanging="171"/>
              <w:rPr>
                <w:sz w:val="16"/>
                <w:szCs w:val="16"/>
              </w:rPr>
            </w:pPr>
            <w:r w:rsidRPr="0038335F">
              <w:rPr>
                <w:sz w:val="16"/>
                <w:szCs w:val="16"/>
              </w:rPr>
              <w:t>Wordt de wasplaats gebruikt door meerdere ondernemers?</w:t>
            </w:r>
          </w:p>
          <w:p w14:paraId="4DF62CB2" w14:textId="77777777" w:rsidR="0038335F" w:rsidRPr="0038335F" w:rsidRDefault="0038335F" w:rsidP="0059641F">
            <w:pPr>
              <w:pStyle w:val="Lijstalinea"/>
              <w:numPr>
                <w:ilvl w:val="0"/>
                <w:numId w:val="0"/>
              </w:numPr>
              <w:ind w:left="171"/>
              <w:rPr>
                <w:sz w:val="16"/>
                <w:szCs w:val="16"/>
              </w:rPr>
            </w:pPr>
          </w:p>
          <w:p w14:paraId="606EEC75" w14:textId="77365955" w:rsidR="0038335F" w:rsidRPr="0038335F" w:rsidRDefault="0038335F" w:rsidP="00B12DDF">
            <w:pPr>
              <w:pStyle w:val="Lijstalinea"/>
              <w:numPr>
                <w:ilvl w:val="0"/>
                <w:numId w:val="35"/>
              </w:numPr>
              <w:ind w:left="171" w:hanging="171"/>
              <w:rPr>
                <w:sz w:val="16"/>
                <w:szCs w:val="16"/>
              </w:rPr>
            </w:pPr>
            <w:r w:rsidRPr="0038335F">
              <w:rPr>
                <w:sz w:val="16"/>
                <w:szCs w:val="16"/>
              </w:rPr>
              <w:lastRenderedPageBreak/>
              <w:t>Zo ja, zijn er knelpunten ervaren bij de aanleg of gebruik van de wasplaats?</w:t>
            </w:r>
          </w:p>
          <w:p w14:paraId="2ED34A83" w14:textId="77777777" w:rsidR="0038335F" w:rsidRPr="0038335F" w:rsidRDefault="0038335F" w:rsidP="0059641F">
            <w:pPr>
              <w:rPr>
                <w:sz w:val="16"/>
                <w:szCs w:val="16"/>
              </w:rPr>
            </w:pPr>
          </w:p>
          <w:p w14:paraId="3AF3BADF" w14:textId="6FC334F3" w:rsidR="0038335F" w:rsidRPr="0038335F" w:rsidRDefault="0038335F" w:rsidP="0059641F">
            <w:pPr>
              <w:rPr>
                <w:b/>
                <w:sz w:val="16"/>
                <w:szCs w:val="16"/>
              </w:rPr>
            </w:pPr>
          </w:p>
        </w:tc>
        <w:tc>
          <w:tcPr>
            <w:tcW w:w="4826" w:type="dxa"/>
          </w:tcPr>
          <w:p w14:paraId="3354C4CB" w14:textId="77777777" w:rsidR="0038335F" w:rsidRDefault="0038335F" w:rsidP="00803CE2"/>
        </w:tc>
        <w:tc>
          <w:tcPr>
            <w:tcW w:w="4733" w:type="dxa"/>
          </w:tcPr>
          <w:p w14:paraId="2D8A34F9" w14:textId="77777777" w:rsidR="0038335F" w:rsidRDefault="0038335F" w:rsidP="00803CE2"/>
        </w:tc>
      </w:tr>
      <w:tr w:rsidR="0038335F" w14:paraId="79220D7D" w14:textId="2A1F0382" w:rsidTr="0038335F">
        <w:trPr>
          <w:trHeight w:val="567"/>
        </w:trPr>
        <w:tc>
          <w:tcPr>
            <w:tcW w:w="4435" w:type="dxa"/>
            <w:shd w:val="clear" w:color="auto" w:fill="D9D9D9" w:themeFill="background1" w:themeFillShade="D9"/>
          </w:tcPr>
          <w:p w14:paraId="373068B1" w14:textId="34BE9218" w:rsidR="0038335F" w:rsidRPr="0038335F" w:rsidRDefault="0038335F" w:rsidP="008E2AF0">
            <w:pPr>
              <w:rPr>
                <w:b/>
                <w:sz w:val="16"/>
                <w:szCs w:val="16"/>
              </w:rPr>
            </w:pPr>
            <w:r w:rsidRPr="0038335F">
              <w:rPr>
                <w:b/>
                <w:sz w:val="16"/>
                <w:szCs w:val="16"/>
              </w:rPr>
              <w:t>Tot slot</w:t>
            </w:r>
          </w:p>
        </w:tc>
        <w:tc>
          <w:tcPr>
            <w:tcW w:w="4826" w:type="dxa"/>
            <w:shd w:val="clear" w:color="auto" w:fill="D9D9D9" w:themeFill="background1" w:themeFillShade="D9"/>
          </w:tcPr>
          <w:p w14:paraId="572D1F99" w14:textId="77777777" w:rsidR="0038335F" w:rsidRDefault="0038335F" w:rsidP="00330596"/>
        </w:tc>
        <w:tc>
          <w:tcPr>
            <w:tcW w:w="4733" w:type="dxa"/>
            <w:shd w:val="clear" w:color="auto" w:fill="D9D9D9" w:themeFill="background1" w:themeFillShade="D9"/>
          </w:tcPr>
          <w:p w14:paraId="02D65DE8" w14:textId="77777777" w:rsidR="0038335F" w:rsidRDefault="0038335F" w:rsidP="00330596"/>
        </w:tc>
      </w:tr>
      <w:tr w:rsidR="0038335F" w14:paraId="73BEE09F" w14:textId="74DD524A" w:rsidTr="0038335F">
        <w:trPr>
          <w:trHeight w:val="1074"/>
        </w:trPr>
        <w:tc>
          <w:tcPr>
            <w:tcW w:w="4435" w:type="dxa"/>
          </w:tcPr>
          <w:p w14:paraId="78924F84" w14:textId="2120DCF1" w:rsidR="0038335F" w:rsidRPr="0038335F" w:rsidRDefault="0038335F" w:rsidP="006527E6">
            <w:pPr>
              <w:rPr>
                <w:sz w:val="16"/>
                <w:szCs w:val="16"/>
              </w:rPr>
            </w:pPr>
            <w:r w:rsidRPr="0038335F">
              <w:rPr>
                <w:sz w:val="16"/>
                <w:szCs w:val="16"/>
              </w:rPr>
              <w:t>Heeft u nog andere knelpunten/opmerkingen waar u tegenaan bent gelopen bij de aanleg of bij het gebruik van de wasplaats?</w:t>
            </w:r>
          </w:p>
        </w:tc>
        <w:tc>
          <w:tcPr>
            <w:tcW w:w="4826" w:type="dxa"/>
          </w:tcPr>
          <w:p w14:paraId="20017A55" w14:textId="77777777" w:rsidR="0038335F" w:rsidRDefault="0038335F" w:rsidP="00330596"/>
        </w:tc>
        <w:tc>
          <w:tcPr>
            <w:tcW w:w="4733" w:type="dxa"/>
          </w:tcPr>
          <w:p w14:paraId="69AAC5E3" w14:textId="77777777" w:rsidR="0038335F" w:rsidRDefault="0038335F" w:rsidP="00330596"/>
        </w:tc>
      </w:tr>
      <w:tr w:rsidR="0038335F" w14:paraId="32872CB8" w14:textId="577680B0" w:rsidTr="0038335F">
        <w:tc>
          <w:tcPr>
            <w:tcW w:w="4435" w:type="dxa"/>
          </w:tcPr>
          <w:p w14:paraId="4842DBD0" w14:textId="77777777" w:rsidR="0038335F" w:rsidRPr="0038335F" w:rsidRDefault="0038335F" w:rsidP="0038335F">
            <w:pPr>
              <w:rPr>
                <w:sz w:val="16"/>
                <w:szCs w:val="16"/>
              </w:rPr>
            </w:pPr>
            <w:r w:rsidRPr="0038335F">
              <w:rPr>
                <w:sz w:val="16"/>
                <w:szCs w:val="16"/>
              </w:rPr>
              <w:t>Heeft u ideeën hoe de aanleg van wasplaatsen kan worden versneld of gestimuleerd?</w:t>
            </w:r>
          </w:p>
          <w:p w14:paraId="02386BBF" w14:textId="77777777" w:rsidR="0038335F" w:rsidRPr="0038335F" w:rsidRDefault="0038335F" w:rsidP="0038335F">
            <w:pPr>
              <w:rPr>
                <w:sz w:val="16"/>
                <w:szCs w:val="16"/>
              </w:rPr>
            </w:pPr>
          </w:p>
          <w:p w14:paraId="5C1C714D" w14:textId="47F7A316" w:rsidR="0038335F" w:rsidRPr="0038335F" w:rsidRDefault="0038335F" w:rsidP="0038335F">
            <w:pPr>
              <w:rPr>
                <w:sz w:val="16"/>
                <w:szCs w:val="16"/>
                <w:highlight w:val="yellow"/>
              </w:rPr>
            </w:pPr>
          </w:p>
        </w:tc>
        <w:tc>
          <w:tcPr>
            <w:tcW w:w="4826" w:type="dxa"/>
          </w:tcPr>
          <w:p w14:paraId="4A33711C" w14:textId="77777777" w:rsidR="0038335F" w:rsidRDefault="0038335F" w:rsidP="00330596"/>
        </w:tc>
        <w:tc>
          <w:tcPr>
            <w:tcW w:w="4733" w:type="dxa"/>
          </w:tcPr>
          <w:p w14:paraId="7833B700" w14:textId="77777777" w:rsidR="0038335F" w:rsidRDefault="0038335F" w:rsidP="00330596"/>
        </w:tc>
      </w:tr>
    </w:tbl>
    <w:p w14:paraId="06CB57C1" w14:textId="77777777" w:rsidR="008F2BA6" w:rsidRDefault="008F2BA6" w:rsidP="00803CE2"/>
    <w:p w14:paraId="2663FA62" w14:textId="77777777" w:rsidR="00025599" w:rsidRPr="0095438C" w:rsidRDefault="00025599" w:rsidP="00025599">
      <w:pPr>
        <w:rPr>
          <w:b/>
        </w:rPr>
      </w:pPr>
      <w:r>
        <w:rPr>
          <w:b/>
        </w:rPr>
        <w:t xml:space="preserve">Hierbij willen wij u vragen de </w:t>
      </w:r>
      <w:r w:rsidRPr="0095438C">
        <w:rPr>
          <w:b/>
        </w:rPr>
        <w:t xml:space="preserve">vragenlijst graag </w:t>
      </w:r>
      <w:r w:rsidRPr="007109E5">
        <w:rPr>
          <w:b/>
          <w:u w:val="single"/>
        </w:rPr>
        <w:t>uiterlijk 1 juli 2021</w:t>
      </w:r>
      <w:r w:rsidRPr="0095438C">
        <w:rPr>
          <w:b/>
        </w:rPr>
        <w:t xml:space="preserve"> ingevuld terugsturen.</w:t>
      </w:r>
    </w:p>
    <w:p w14:paraId="0BB1A6C9" w14:textId="77777777" w:rsidR="00025599" w:rsidRDefault="00025599" w:rsidP="00803CE2"/>
    <w:p w14:paraId="060E6C5D" w14:textId="77777777" w:rsidR="00025599" w:rsidRDefault="00025599" w:rsidP="00803CE2"/>
    <w:p w14:paraId="5325458F" w14:textId="3958284A" w:rsidR="008A2B8D" w:rsidRDefault="0038335F" w:rsidP="00803CE2">
      <w:r>
        <w:t xml:space="preserve">De gegevens uit de vragenlijst worden geanonimiseerd verwerkt. </w:t>
      </w:r>
    </w:p>
    <w:p w14:paraId="548B0CFC" w14:textId="77777777" w:rsidR="008A2B8D" w:rsidRDefault="008A2B8D" w:rsidP="00803CE2"/>
    <w:p w14:paraId="43FB10AB" w14:textId="0D11ACB1" w:rsidR="008A2B8D" w:rsidRDefault="008A2B8D" w:rsidP="00803CE2">
      <w:r>
        <w:t xml:space="preserve">Heeft u naar aanleiding van de </w:t>
      </w:r>
      <w:r w:rsidR="00025599">
        <w:t>vragenlijst</w:t>
      </w:r>
      <w:r>
        <w:t xml:space="preserve"> vragen, opmerkingen of behoefte aan informatie over van wasplaatsen, vermeld dan hieronder u naam en contactgegevens:</w:t>
      </w:r>
    </w:p>
    <w:p w14:paraId="59C08C26" w14:textId="77777777" w:rsidR="008A2B8D" w:rsidRDefault="008A2B8D" w:rsidP="00803CE2"/>
    <w:p w14:paraId="478EF9C6" w14:textId="343253D8" w:rsidR="008A2B8D" w:rsidRDefault="0038335F" w:rsidP="00803CE2">
      <w:r>
        <w:t>N</w:t>
      </w:r>
      <w:r w:rsidR="008A2B8D">
        <w:t>aam:</w:t>
      </w:r>
    </w:p>
    <w:p w14:paraId="2E44C9AB" w14:textId="77777777" w:rsidR="00894687" w:rsidRDefault="00894687" w:rsidP="00803CE2"/>
    <w:p w14:paraId="0FAB28FE" w14:textId="3CF155CA" w:rsidR="008A2B8D" w:rsidRDefault="0038335F" w:rsidP="00803CE2">
      <w:r>
        <w:t>T</w:t>
      </w:r>
      <w:r w:rsidR="008A2B8D">
        <w:t>elefoonnummer:</w:t>
      </w:r>
    </w:p>
    <w:p w14:paraId="5C86335D" w14:textId="77777777" w:rsidR="00894687" w:rsidRDefault="00894687" w:rsidP="00803CE2"/>
    <w:p w14:paraId="7EE50D2D" w14:textId="4948EF6B" w:rsidR="006E0E7F" w:rsidRDefault="0038335F">
      <w:r>
        <w:t>E</w:t>
      </w:r>
      <w:r w:rsidR="008A2B8D">
        <w:t xml:space="preserve">mailadres: </w:t>
      </w:r>
    </w:p>
    <w:sectPr w:rsidR="006E0E7F" w:rsidSect="0038335F">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6958" w14:textId="77777777" w:rsidR="005F51A7" w:rsidRDefault="005F51A7" w:rsidP="0088501B">
      <w:r>
        <w:separator/>
      </w:r>
    </w:p>
  </w:endnote>
  <w:endnote w:type="continuationSeparator" w:id="0">
    <w:p w14:paraId="33D96140" w14:textId="77777777" w:rsidR="005F51A7" w:rsidRDefault="005F51A7"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FE74" w14:textId="77777777" w:rsidR="00E456EE" w:rsidRDefault="00E4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560" w14:textId="77777777" w:rsidR="00E456EE" w:rsidRDefault="00E456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09BE" w14:textId="77777777" w:rsidR="00E456EE" w:rsidRDefault="00E4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9FED" w14:textId="77777777" w:rsidR="005F51A7" w:rsidRDefault="005F51A7" w:rsidP="0088501B">
      <w:r>
        <w:separator/>
      </w:r>
    </w:p>
  </w:footnote>
  <w:footnote w:type="continuationSeparator" w:id="0">
    <w:p w14:paraId="7884CD62" w14:textId="77777777" w:rsidR="005F51A7" w:rsidRDefault="005F51A7"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0A07" w14:textId="77777777" w:rsidR="00E456EE" w:rsidRDefault="00E4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795E" w14:textId="77777777" w:rsidR="00E456EE" w:rsidRDefault="00E4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84C4" w14:textId="77777777" w:rsidR="00E456EE" w:rsidRDefault="00E4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2DC35639"/>
    <w:multiLevelType w:val="hybridMultilevel"/>
    <w:tmpl w:val="DDEEA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9D4672"/>
    <w:multiLevelType w:val="hybridMultilevel"/>
    <w:tmpl w:val="7F625170"/>
    <w:lvl w:ilvl="0" w:tplc="A8A65E52">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FBC03AC"/>
    <w:multiLevelType w:val="hybridMultilevel"/>
    <w:tmpl w:val="2E340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1" w15:restartNumberingAfterBreak="0">
    <w:nsid w:val="31CB79D8"/>
    <w:multiLevelType w:val="multilevel"/>
    <w:tmpl w:val="06962652"/>
    <w:numStyleLink w:val="Lijststijl"/>
  </w:abstractNum>
  <w:abstractNum w:abstractNumId="22" w15:restartNumberingAfterBreak="0">
    <w:nsid w:val="31E853D2"/>
    <w:multiLevelType w:val="multilevel"/>
    <w:tmpl w:val="06962652"/>
    <w:numStyleLink w:val="Lijststijl"/>
  </w:abstractNum>
  <w:abstractNum w:abstractNumId="23"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A6389A"/>
    <w:multiLevelType w:val="multilevel"/>
    <w:tmpl w:val="6A8E5BD4"/>
    <w:numStyleLink w:val="Stijl2"/>
  </w:abstractNum>
  <w:abstractNum w:abstractNumId="25"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3D1B87"/>
    <w:multiLevelType w:val="hybridMultilevel"/>
    <w:tmpl w:val="69904234"/>
    <w:lvl w:ilvl="0" w:tplc="A8A65E52">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DB631B"/>
    <w:multiLevelType w:val="multilevel"/>
    <w:tmpl w:val="06962652"/>
    <w:numStyleLink w:val="Lijststijl"/>
  </w:abstractNum>
  <w:abstractNum w:abstractNumId="29"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1" w15:restartNumberingAfterBreak="0">
    <w:nsid w:val="5CAF5D0D"/>
    <w:multiLevelType w:val="multilevel"/>
    <w:tmpl w:val="06962652"/>
    <w:numStyleLink w:val="Lijststijl"/>
  </w:abstractNum>
  <w:abstractNum w:abstractNumId="32"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C55B88"/>
    <w:multiLevelType w:val="hybridMultilevel"/>
    <w:tmpl w:val="FEBC230E"/>
    <w:lvl w:ilvl="0" w:tplc="EDF0B3E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9050C84"/>
    <w:multiLevelType w:val="multilevel"/>
    <w:tmpl w:val="06962652"/>
    <w:numStyleLink w:val="Lijststijl"/>
  </w:abstractNum>
  <w:num w:numId="1">
    <w:abstractNumId w:val="9"/>
  </w:num>
  <w:num w:numId="2">
    <w:abstractNumId w:val="11"/>
  </w:num>
  <w:num w:numId="3">
    <w:abstractNumId w:val="31"/>
  </w:num>
  <w:num w:numId="4">
    <w:abstractNumId w:val="10"/>
  </w:num>
  <w:num w:numId="5">
    <w:abstractNumId w:val="15"/>
  </w:num>
  <w:num w:numId="6">
    <w:abstractNumId w:val="21"/>
  </w:num>
  <w:num w:numId="7">
    <w:abstractNumId w:val="2"/>
  </w:num>
  <w:num w:numId="8">
    <w:abstractNumId w:val="1"/>
  </w:num>
  <w:num w:numId="9">
    <w:abstractNumId w:val="0"/>
  </w:num>
  <w:num w:numId="10">
    <w:abstractNumId w:val="7"/>
  </w:num>
  <w:num w:numId="11">
    <w:abstractNumId w:val="5"/>
  </w:num>
  <w:num w:numId="12">
    <w:abstractNumId w:val="5"/>
  </w:num>
  <w:num w:numId="13">
    <w:abstractNumId w:val="32"/>
  </w:num>
  <w:num w:numId="14">
    <w:abstractNumId w:val="3"/>
  </w:num>
  <w:num w:numId="15">
    <w:abstractNumId w:val="16"/>
  </w:num>
  <w:num w:numId="16">
    <w:abstractNumId w:val="25"/>
  </w:num>
  <w:num w:numId="17">
    <w:abstractNumId w:val="8"/>
  </w:num>
  <w:num w:numId="18">
    <w:abstractNumId w:val="22"/>
  </w:num>
  <w:num w:numId="19">
    <w:abstractNumId w:val="34"/>
  </w:num>
  <w:num w:numId="20">
    <w:abstractNumId w:val="12"/>
  </w:num>
  <w:num w:numId="21">
    <w:abstractNumId w:val="24"/>
  </w:num>
  <w:num w:numId="22">
    <w:abstractNumId w:val="28"/>
  </w:num>
  <w:num w:numId="23">
    <w:abstractNumId w:val="20"/>
  </w:num>
  <w:num w:numId="24">
    <w:abstractNumId w:val="30"/>
  </w:num>
  <w:num w:numId="25">
    <w:abstractNumId w:val="29"/>
  </w:num>
  <w:num w:numId="26">
    <w:abstractNumId w:val="6"/>
  </w:num>
  <w:num w:numId="27">
    <w:abstractNumId w:val="14"/>
  </w:num>
  <w:num w:numId="28">
    <w:abstractNumId w:val="23"/>
  </w:num>
  <w:num w:numId="29">
    <w:abstractNumId w:val="4"/>
  </w:num>
  <w:num w:numId="30">
    <w:abstractNumId w:val="13"/>
  </w:num>
  <w:num w:numId="31">
    <w:abstractNumId w:val="27"/>
  </w:num>
  <w:num w:numId="32">
    <w:abstractNumId w:val="17"/>
  </w:num>
  <w:num w:numId="33">
    <w:abstractNumId w:val="19"/>
  </w:num>
  <w:num w:numId="34">
    <w:abstractNumId w:val="33"/>
  </w:num>
  <w:num w:numId="35">
    <w:abstractNumId w:val="1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E2"/>
    <w:rsid w:val="00025599"/>
    <w:rsid w:val="000404AB"/>
    <w:rsid w:val="00043163"/>
    <w:rsid w:val="00056D70"/>
    <w:rsid w:val="0008770E"/>
    <w:rsid w:val="00087AAF"/>
    <w:rsid w:val="00091D2B"/>
    <w:rsid w:val="000B3F94"/>
    <w:rsid w:val="000B4F9D"/>
    <w:rsid w:val="000C1D2B"/>
    <w:rsid w:val="000E1F3B"/>
    <w:rsid w:val="00115F44"/>
    <w:rsid w:val="001346DD"/>
    <w:rsid w:val="0016061F"/>
    <w:rsid w:val="00173156"/>
    <w:rsid w:val="00186844"/>
    <w:rsid w:val="001D6F03"/>
    <w:rsid w:val="002A6578"/>
    <w:rsid w:val="002A7C1B"/>
    <w:rsid w:val="002B1092"/>
    <w:rsid w:val="002E0FD2"/>
    <w:rsid w:val="003031DF"/>
    <w:rsid w:val="0031426A"/>
    <w:rsid w:val="00330596"/>
    <w:rsid w:val="00365334"/>
    <w:rsid w:val="0038335F"/>
    <w:rsid w:val="0038549E"/>
    <w:rsid w:val="00390FB1"/>
    <w:rsid w:val="003C4BF2"/>
    <w:rsid w:val="003D51FB"/>
    <w:rsid w:val="003F5EB0"/>
    <w:rsid w:val="003F6EDB"/>
    <w:rsid w:val="0040142D"/>
    <w:rsid w:val="0040571B"/>
    <w:rsid w:val="0040627B"/>
    <w:rsid w:val="00450447"/>
    <w:rsid w:val="004874ED"/>
    <w:rsid w:val="004B0EA1"/>
    <w:rsid w:val="004D4868"/>
    <w:rsid w:val="004D766D"/>
    <w:rsid w:val="0052442C"/>
    <w:rsid w:val="005353F0"/>
    <w:rsid w:val="0053726D"/>
    <w:rsid w:val="0059641F"/>
    <w:rsid w:val="005A4FBE"/>
    <w:rsid w:val="005C6FB8"/>
    <w:rsid w:val="005D2CF1"/>
    <w:rsid w:val="005E046F"/>
    <w:rsid w:val="005F51A7"/>
    <w:rsid w:val="006006F5"/>
    <w:rsid w:val="00650A9B"/>
    <w:rsid w:val="006527E6"/>
    <w:rsid w:val="006C22C2"/>
    <w:rsid w:val="006C5185"/>
    <w:rsid w:val="006D2E66"/>
    <w:rsid w:val="006E0E7F"/>
    <w:rsid w:val="006F42D7"/>
    <w:rsid w:val="007002C7"/>
    <w:rsid w:val="00724604"/>
    <w:rsid w:val="007435A7"/>
    <w:rsid w:val="00756A8B"/>
    <w:rsid w:val="007C3E77"/>
    <w:rsid w:val="007F4AEA"/>
    <w:rsid w:val="007F6AAA"/>
    <w:rsid w:val="00803CE2"/>
    <w:rsid w:val="00811130"/>
    <w:rsid w:val="00825F32"/>
    <w:rsid w:val="00867BE6"/>
    <w:rsid w:val="0088386A"/>
    <w:rsid w:val="0088501B"/>
    <w:rsid w:val="0089033A"/>
    <w:rsid w:val="008931CA"/>
    <w:rsid w:val="00894687"/>
    <w:rsid w:val="008A2B8D"/>
    <w:rsid w:val="008C2EE2"/>
    <w:rsid w:val="008D2753"/>
    <w:rsid w:val="008D5F81"/>
    <w:rsid w:val="008E2AF0"/>
    <w:rsid w:val="008E3581"/>
    <w:rsid w:val="008F2BA6"/>
    <w:rsid w:val="00905289"/>
    <w:rsid w:val="009218B6"/>
    <w:rsid w:val="009935DE"/>
    <w:rsid w:val="009C5CF5"/>
    <w:rsid w:val="009F07E4"/>
    <w:rsid w:val="00A32591"/>
    <w:rsid w:val="00A77ABF"/>
    <w:rsid w:val="00A863E9"/>
    <w:rsid w:val="00B022C4"/>
    <w:rsid w:val="00B411CB"/>
    <w:rsid w:val="00B559E9"/>
    <w:rsid w:val="00B72222"/>
    <w:rsid w:val="00B756CE"/>
    <w:rsid w:val="00B80650"/>
    <w:rsid w:val="00BB142A"/>
    <w:rsid w:val="00C143B2"/>
    <w:rsid w:val="00C26B5E"/>
    <w:rsid w:val="00C36FAA"/>
    <w:rsid w:val="00C57B85"/>
    <w:rsid w:val="00C71133"/>
    <w:rsid w:val="00CA55CC"/>
    <w:rsid w:val="00CB1BDC"/>
    <w:rsid w:val="00CB3317"/>
    <w:rsid w:val="00D30727"/>
    <w:rsid w:val="00D53B9D"/>
    <w:rsid w:val="00D66CAC"/>
    <w:rsid w:val="00DA3555"/>
    <w:rsid w:val="00E00BA7"/>
    <w:rsid w:val="00E05987"/>
    <w:rsid w:val="00E433AF"/>
    <w:rsid w:val="00E456EE"/>
    <w:rsid w:val="00E75F27"/>
    <w:rsid w:val="00EC02B1"/>
    <w:rsid w:val="00ED62D1"/>
    <w:rsid w:val="00ED7AB9"/>
    <w:rsid w:val="00EE5BBE"/>
    <w:rsid w:val="00F65492"/>
    <w:rsid w:val="00F9754E"/>
    <w:rsid w:val="00FB0705"/>
    <w:rsid w:val="00FB612C"/>
    <w:rsid w:val="00FD1853"/>
    <w:rsid w:val="00FF05AD"/>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6708"/>
  <w15:chartTrackingRefBased/>
  <w15:docId w15:val="{4B9ED38D-11B0-4585-8F21-5EA7C45C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Verwijzingopmerking">
    <w:name w:val="annotation reference"/>
    <w:basedOn w:val="Standaardalinea-lettertype"/>
    <w:uiPriority w:val="99"/>
    <w:semiHidden/>
    <w:unhideWhenUsed/>
    <w:rsid w:val="00FB612C"/>
    <w:rPr>
      <w:sz w:val="16"/>
      <w:szCs w:val="16"/>
    </w:rPr>
  </w:style>
  <w:style w:type="paragraph" w:styleId="Tekstopmerking">
    <w:name w:val="annotation text"/>
    <w:basedOn w:val="Standaard"/>
    <w:link w:val="TekstopmerkingChar"/>
    <w:uiPriority w:val="99"/>
    <w:semiHidden/>
    <w:unhideWhenUsed/>
    <w:rsid w:val="00FB612C"/>
    <w:rPr>
      <w:sz w:val="20"/>
      <w:szCs w:val="20"/>
    </w:rPr>
  </w:style>
  <w:style w:type="character" w:customStyle="1" w:styleId="TekstopmerkingChar">
    <w:name w:val="Tekst opmerking Char"/>
    <w:basedOn w:val="Standaardalinea-lettertype"/>
    <w:link w:val="Tekstopmerking"/>
    <w:uiPriority w:val="99"/>
    <w:semiHidden/>
    <w:rsid w:val="00FB612C"/>
    <w:rPr>
      <w:sz w:val="20"/>
      <w:szCs w:val="20"/>
    </w:rPr>
  </w:style>
  <w:style w:type="paragraph" w:styleId="Onderwerpvanopmerking">
    <w:name w:val="annotation subject"/>
    <w:basedOn w:val="Tekstopmerking"/>
    <w:next w:val="Tekstopmerking"/>
    <w:link w:val="OnderwerpvanopmerkingChar"/>
    <w:uiPriority w:val="99"/>
    <w:semiHidden/>
    <w:unhideWhenUsed/>
    <w:rsid w:val="00FB612C"/>
    <w:rPr>
      <w:b/>
      <w:bCs/>
    </w:rPr>
  </w:style>
  <w:style w:type="character" w:customStyle="1" w:styleId="OnderwerpvanopmerkingChar">
    <w:name w:val="Onderwerp van opmerking Char"/>
    <w:basedOn w:val="TekstopmerkingChar"/>
    <w:link w:val="Onderwerpvanopmerking"/>
    <w:uiPriority w:val="99"/>
    <w:semiHidden/>
    <w:rsid w:val="00FB6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Baltus, Corine (WVL)</dc:creator>
  <cp:keywords/>
  <dc:description/>
  <cp:lastModifiedBy>Petra Koster</cp:lastModifiedBy>
  <cp:revision>2</cp:revision>
  <dcterms:created xsi:type="dcterms:W3CDTF">2021-06-03T13:44:00Z</dcterms:created>
  <dcterms:modified xsi:type="dcterms:W3CDTF">2021-06-03T13:44:00Z</dcterms:modified>
</cp:coreProperties>
</file>